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</w:pPr>
      <w:r w:rsidRPr="006E05F1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  <w:lang w:eastAsia="ru-RU"/>
        </w:rPr>
        <w:t>До Олександрійського міськрайонного суду Кіровоградської області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(найменування суду)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від _________________________________________________________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(ПІБ або найменування особи, її уповноваженого представника)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справа №________________за позовом, заявою, скаргою, поданням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(за наявності відомостей)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____________________________________________________________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(ПІБ або найменування особи)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до _________________________ про ____________________________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(ПІБ або найменування особи)</w:t>
      </w:r>
    </w:p>
    <w:p w:rsidR="006E05F1" w:rsidRPr="006E05F1" w:rsidRDefault="006E05F1" w:rsidP="006E05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від ______________________ 20__р.</w:t>
      </w:r>
    </w:p>
    <w:p w:rsidR="006E05F1" w:rsidRPr="006E05F1" w:rsidRDefault="006E05F1" w:rsidP="006E05F1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Заявка</w:t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на отримання судових повісток, повідомлень в електронному вигляді за допомогою SMS-повідомлення</w:t>
      </w:r>
    </w:p>
    <w:p w:rsidR="006E05F1" w:rsidRPr="006E05F1" w:rsidRDefault="006E05F1" w:rsidP="006E05F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Прошу надсилати судові повістки, повідомлення в електронному вигляді за допомогою SMS-повідомлення на мій мобільний номер телефону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(+380___)____________</w:t>
      </w:r>
    </w:p>
    <w:p w:rsidR="006E05F1" w:rsidRPr="006E05F1" w:rsidRDefault="006E05F1" w:rsidP="006E05F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6E05F1" w:rsidRPr="006E05F1" w:rsidRDefault="006E05F1" w:rsidP="006E05F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6E05F1" w:rsidRPr="006E05F1" w:rsidRDefault="006E05F1" w:rsidP="006E05F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Необхідність відправки повідомлення латинськими літерами ______ (так, ні)</w:t>
      </w:r>
    </w:p>
    <w:p w:rsidR="006E05F1" w:rsidRDefault="006E05F1" w:rsidP="006E05F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05F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«Так» вказується у разі, якщо мобільний телефон не підтримує відображення кириличних символів.</w:t>
      </w:r>
    </w:p>
    <w:p w:rsidR="006E05F1" w:rsidRPr="006E05F1" w:rsidRDefault="006E05F1" w:rsidP="006E05F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E05F1" w:rsidRPr="006E05F1" w:rsidRDefault="006E05F1" w:rsidP="006E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"____"_________</w:t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_20__р.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</w:t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</w:t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________________________________</w:t>
      </w:r>
    </w:p>
    <w:p w:rsidR="006E05F1" w:rsidRDefault="006E05F1" w:rsidP="006E05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</w:t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(Дата)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  <w:t xml:space="preserve">  </w:t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(Підпис)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  <w:r w:rsidRPr="006E05F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(ПІБ учасника процесу або його уповноваженого</w:t>
      </w:r>
    </w:p>
    <w:p w:rsidR="006E05F1" w:rsidRPr="006E05F1" w:rsidRDefault="006E05F1" w:rsidP="006E05F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6E05F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представника)</w:t>
      </w:r>
    </w:p>
    <w:p w:rsidR="00F0626B" w:rsidRPr="006E05F1" w:rsidRDefault="00F0626B" w:rsidP="006E05F1">
      <w:pPr>
        <w:jc w:val="both"/>
        <w:rPr>
          <w:sz w:val="25"/>
          <w:szCs w:val="25"/>
        </w:rPr>
      </w:pPr>
    </w:p>
    <w:sectPr w:rsidR="00F0626B" w:rsidRPr="006E05F1" w:rsidSect="006E05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5F1"/>
    <w:rsid w:val="0019235A"/>
    <w:rsid w:val="006E05F1"/>
    <w:rsid w:val="00CB47DA"/>
    <w:rsid w:val="00E2302D"/>
    <w:rsid w:val="00F0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E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E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tact">
    <w:name w:val="contact"/>
    <w:basedOn w:val="a0"/>
    <w:rsid w:val="006E05F1"/>
  </w:style>
  <w:style w:type="paragraph" w:customStyle="1" w:styleId="helper">
    <w:name w:val="helper"/>
    <w:basedOn w:val="a"/>
    <w:rsid w:val="006E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3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299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284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296">
                  <w:marLeft w:val="-2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1711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655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203">
                  <w:marLeft w:val="-3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4384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011">
          <w:marLeft w:val="0"/>
          <w:marRight w:val="0"/>
          <w:marTop w:val="1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553</Characters>
  <Application>Microsoft Office Word</Application>
  <DocSecurity>4</DocSecurity>
  <Lines>4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ІСС</cp:lastModifiedBy>
  <cp:revision>2</cp:revision>
  <dcterms:created xsi:type="dcterms:W3CDTF">2020-02-10T09:16:00Z</dcterms:created>
  <dcterms:modified xsi:type="dcterms:W3CDTF">2020-02-10T09:16:00Z</dcterms:modified>
</cp:coreProperties>
</file>