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1" w:rsidRDefault="0061516C" w:rsidP="00803352">
      <w:pPr>
        <w:pStyle w:val="a3"/>
        <w:spacing w:before="0" w:beforeAutospacing="0" w:after="0" w:afterAutospacing="0"/>
        <w:ind w:left="4678"/>
        <w:rPr>
          <w:rStyle w:val="a4"/>
          <w:color w:val="000000"/>
          <w:sz w:val="25"/>
          <w:szCs w:val="25"/>
        </w:rPr>
      </w:pPr>
      <w:r w:rsidRPr="003A1E83">
        <w:rPr>
          <w:rStyle w:val="a4"/>
          <w:color w:val="000000"/>
          <w:sz w:val="25"/>
          <w:szCs w:val="25"/>
        </w:rPr>
        <w:t>До Олександрійського міськрайонного суду Кіровоградської області</w:t>
      </w:r>
    </w:p>
    <w:p w:rsidR="00803352" w:rsidRDefault="00803352" w:rsidP="00803352">
      <w:pPr>
        <w:pStyle w:val="a3"/>
        <w:spacing w:before="0" w:beforeAutospacing="0" w:after="0" w:afterAutospacing="0"/>
        <w:ind w:left="4678"/>
        <w:rPr>
          <w:rStyle w:val="a4"/>
          <w:color w:val="000000"/>
          <w:sz w:val="25"/>
          <w:szCs w:val="25"/>
        </w:rPr>
      </w:pPr>
    </w:p>
    <w:p w:rsidR="00803352" w:rsidRPr="00803352" w:rsidRDefault="00803352" w:rsidP="00803352">
      <w:pPr>
        <w:pStyle w:val="a3"/>
        <w:spacing w:before="0" w:beforeAutospacing="0" w:after="0" w:afterAutospacing="0"/>
        <w:ind w:left="4678"/>
        <w:rPr>
          <w:b/>
          <w:color w:val="000000"/>
          <w:sz w:val="25"/>
          <w:szCs w:val="25"/>
        </w:rPr>
      </w:pPr>
      <w:r w:rsidRPr="00803352">
        <w:rPr>
          <w:rStyle w:val="a4"/>
          <w:b w:val="0"/>
          <w:color w:val="000000"/>
          <w:sz w:val="25"/>
          <w:szCs w:val="25"/>
        </w:rPr>
        <w:t>вул. Першотравнева, 30, м. Олександрія</w:t>
      </w:r>
    </w:p>
    <w:p w:rsidR="004E3D85" w:rsidRDefault="004E3D85" w:rsidP="004E3D85">
      <w:pPr>
        <w:pStyle w:val="a3"/>
        <w:spacing w:before="0" w:beforeAutospacing="0" w:after="0" w:afterAutospacing="0"/>
        <w:ind w:left="4678"/>
        <w:rPr>
          <w:rStyle w:val="a4"/>
          <w:color w:val="000000"/>
          <w:sz w:val="25"/>
          <w:szCs w:val="25"/>
        </w:rPr>
      </w:pP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rStyle w:val="a4"/>
          <w:color w:val="000000"/>
          <w:sz w:val="25"/>
          <w:szCs w:val="25"/>
        </w:rPr>
        <w:t>Відповідач:</w:t>
      </w: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>__________________________________</w:t>
      </w: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rStyle w:val="a4"/>
          <w:color w:val="000000"/>
          <w:sz w:val="25"/>
          <w:szCs w:val="25"/>
        </w:rPr>
        <w:t>Адреса:</w:t>
      </w:r>
      <w:r w:rsidR="003A1E83" w:rsidRPr="003A1E83">
        <w:rPr>
          <w:rStyle w:val="a4"/>
          <w:color w:val="000000"/>
          <w:sz w:val="25"/>
          <w:szCs w:val="25"/>
        </w:rPr>
        <w:t xml:space="preserve"> </w:t>
      </w:r>
      <w:r w:rsidRPr="003A1E83">
        <w:rPr>
          <w:color w:val="000000"/>
          <w:sz w:val="25"/>
          <w:szCs w:val="25"/>
        </w:rPr>
        <w:t>_________________________</w:t>
      </w: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>Тел.: +380_________________</w:t>
      </w:r>
    </w:p>
    <w:p w:rsidR="004E3D85" w:rsidRDefault="004E3D85" w:rsidP="004E3D85">
      <w:pPr>
        <w:pStyle w:val="a3"/>
        <w:spacing w:before="0" w:beforeAutospacing="0" w:after="0" w:afterAutospacing="0"/>
        <w:ind w:left="4678"/>
        <w:rPr>
          <w:rStyle w:val="a4"/>
          <w:color w:val="000000"/>
          <w:sz w:val="25"/>
          <w:szCs w:val="25"/>
        </w:rPr>
      </w:pP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rStyle w:val="a4"/>
          <w:color w:val="000000"/>
          <w:sz w:val="25"/>
          <w:szCs w:val="25"/>
        </w:rPr>
        <w:t>Представник Відповідача</w:t>
      </w: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>Адвокат</w:t>
      </w: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 xml:space="preserve"> ____________________</w:t>
      </w: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rStyle w:val="a4"/>
          <w:color w:val="000000"/>
          <w:sz w:val="25"/>
          <w:szCs w:val="25"/>
        </w:rPr>
        <w:t>Адреса:</w:t>
      </w:r>
      <w:r w:rsidR="003A1E83" w:rsidRPr="003A1E83">
        <w:rPr>
          <w:color w:val="000000"/>
          <w:sz w:val="25"/>
          <w:szCs w:val="25"/>
        </w:rPr>
        <w:t xml:space="preserve"> </w:t>
      </w:r>
      <w:r w:rsidRPr="003A1E83">
        <w:rPr>
          <w:color w:val="000000"/>
          <w:sz w:val="25"/>
          <w:szCs w:val="25"/>
        </w:rPr>
        <w:t>__________________</w:t>
      </w: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>Тел.: +380_________________</w:t>
      </w:r>
    </w:p>
    <w:p w:rsidR="00803352" w:rsidRDefault="00803352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>Суддя:_________________</w:t>
      </w: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>Справа №__________________</w:t>
      </w:r>
    </w:p>
    <w:p w:rsidR="005E61B1" w:rsidRPr="003A1E83" w:rsidRDefault="005E61B1" w:rsidP="004E3D85">
      <w:pPr>
        <w:pStyle w:val="a3"/>
        <w:spacing w:before="0" w:beforeAutospacing="0" w:after="0" w:afterAutospacing="0"/>
        <w:ind w:left="4678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>Провадження по справі</w:t>
      </w:r>
      <w:r w:rsidR="003A1E83" w:rsidRPr="003A1E83">
        <w:rPr>
          <w:color w:val="000000"/>
          <w:sz w:val="25"/>
          <w:szCs w:val="25"/>
        </w:rPr>
        <w:t xml:space="preserve"> </w:t>
      </w:r>
      <w:r w:rsidRPr="003A1E83">
        <w:rPr>
          <w:color w:val="000000"/>
          <w:sz w:val="25"/>
          <w:szCs w:val="25"/>
        </w:rPr>
        <w:t>№_________________</w:t>
      </w:r>
    </w:p>
    <w:p w:rsidR="005E61B1" w:rsidRPr="003A1E83" w:rsidRDefault="005E61B1" w:rsidP="003A1E83">
      <w:pPr>
        <w:pStyle w:val="a3"/>
        <w:spacing w:before="0" w:beforeAutospacing="0" w:after="0" w:afterAutospacing="0"/>
        <w:jc w:val="right"/>
        <w:rPr>
          <w:color w:val="000000"/>
          <w:sz w:val="25"/>
          <w:szCs w:val="25"/>
        </w:rPr>
      </w:pPr>
    </w:p>
    <w:p w:rsidR="005E61B1" w:rsidRPr="003A1E83" w:rsidRDefault="005E61B1" w:rsidP="003A1E83">
      <w:pPr>
        <w:pStyle w:val="a3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3A1E83">
        <w:rPr>
          <w:rStyle w:val="a4"/>
          <w:color w:val="000000"/>
          <w:sz w:val="25"/>
          <w:szCs w:val="25"/>
        </w:rPr>
        <w:t>Клопотання</w:t>
      </w:r>
    </w:p>
    <w:p w:rsidR="005E61B1" w:rsidRPr="003A1E83" w:rsidRDefault="005E61B1" w:rsidP="003A1E8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5"/>
          <w:szCs w:val="25"/>
        </w:rPr>
      </w:pPr>
      <w:r w:rsidRPr="003A1E83">
        <w:rPr>
          <w:rStyle w:val="a4"/>
          <w:color w:val="000000"/>
          <w:sz w:val="25"/>
          <w:szCs w:val="25"/>
        </w:rPr>
        <w:t>про відкладення розгляду справи</w:t>
      </w:r>
    </w:p>
    <w:p w:rsidR="003A1E83" w:rsidRPr="003A1E83" w:rsidRDefault="003A1E83" w:rsidP="003A1E83">
      <w:pPr>
        <w:pStyle w:val="a3"/>
        <w:spacing w:before="0" w:beforeAutospacing="0" w:after="0" w:afterAutospacing="0"/>
        <w:jc w:val="center"/>
        <w:rPr>
          <w:color w:val="000000"/>
          <w:sz w:val="25"/>
          <w:szCs w:val="25"/>
        </w:rPr>
      </w:pPr>
    </w:p>
    <w:p w:rsidR="005E61B1" w:rsidRPr="003A1E83" w:rsidRDefault="00803352" w:rsidP="0080335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</w:t>
      </w:r>
      <w:r w:rsidR="005E61B1" w:rsidRPr="003A1E83">
        <w:rPr>
          <w:color w:val="000000"/>
          <w:sz w:val="25"/>
          <w:szCs w:val="25"/>
        </w:rPr>
        <w:t xml:space="preserve"> провадженні </w:t>
      </w:r>
      <w:r w:rsidR="0061516C" w:rsidRPr="003A1E83">
        <w:rPr>
          <w:color w:val="000000"/>
          <w:sz w:val="25"/>
          <w:szCs w:val="25"/>
        </w:rPr>
        <w:t>Олександрійського міськрайонного суду Кіровоградської</w:t>
      </w:r>
      <w:r w:rsidR="005E61B1" w:rsidRPr="003A1E83">
        <w:rPr>
          <w:color w:val="000000"/>
          <w:sz w:val="25"/>
          <w:szCs w:val="25"/>
        </w:rPr>
        <w:t xml:space="preserve"> області знаходиться</w:t>
      </w:r>
      <w:r>
        <w:rPr>
          <w:color w:val="000000"/>
          <w:sz w:val="25"/>
          <w:szCs w:val="25"/>
        </w:rPr>
        <w:t xml:space="preserve"> </w:t>
      </w:r>
      <w:r w:rsidR="005E61B1" w:rsidRPr="003A1E83">
        <w:rPr>
          <w:color w:val="000000"/>
          <w:sz w:val="25"/>
          <w:szCs w:val="25"/>
        </w:rPr>
        <w:t>справа №</w:t>
      </w:r>
      <w:r>
        <w:rPr>
          <w:color w:val="000000"/>
          <w:sz w:val="25"/>
          <w:szCs w:val="25"/>
        </w:rPr>
        <w:t xml:space="preserve"> _____</w:t>
      </w:r>
      <w:r w:rsidR="005E61B1" w:rsidRPr="003A1E83">
        <w:rPr>
          <w:color w:val="000000"/>
          <w:sz w:val="25"/>
          <w:szCs w:val="25"/>
        </w:rPr>
        <w:t>_______ провадження №</w:t>
      </w:r>
      <w:r>
        <w:rPr>
          <w:color w:val="000000"/>
          <w:sz w:val="25"/>
          <w:szCs w:val="25"/>
        </w:rPr>
        <w:t xml:space="preserve"> ____</w:t>
      </w:r>
      <w:r w:rsidR="005E61B1" w:rsidRPr="003A1E83">
        <w:rPr>
          <w:color w:val="000000"/>
          <w:sz w:val="25"/>
          <w:szCs w:val="25"/>
        </w:rPr>
        <w:t>_________</w:t>
      </w:r>
      <w:r>
        <w:rPr>
          <w:color w:val="000000"/>
          <w:sz w:val="25"/>
          <w:szCs w:val="25"/>
        </w:rPr>
        <w:t xml:space="preserve"> за </w:t>
      </w:r>
      <w:r w:rsidR="005E61B1" w:rsidRPr="003A1E83">
        <w:rPr>
          <w:color w:val="000000"/>
          <w:sz w:val="25"/>
          <w:szCs w:val="25"/>
        </w:rPr>
        <w:t>позовною заявою</w:t>
      </w:r>
      <w:r>
        <w:rPr>
          <w:color w:val="000000"/>
          <w:sz w:val="25"/>
          <w:szCs w:val="25"/>
        </w:rPr>
        <w:t xml:space="preserve"> </w:t>
      </w:r>
      <w:r w:rsidR="005E61B1" w:rsidRPr="003A1E83">
        <w:rPr>
          <w:rStyle w:val="a5"/>
          <w:color w:val="000000"/>
          <w:sz w:val="25"/>
          <w:szCs w:val="25"/>
          <w:u w:val="single"/>
        </w:rPr>
        <w:t>Найменування позивача</w:t>
      </w:r>
      <w:r w:rsidR="005E61B1" w:rsidRPr="003A1E83">
        <w:rPr>
          <w:color w:val="000000"/>
          <w:sz w:val="25"/>
          <w:szCs w:val="25"/>
        </w:rPr>
        <w:t>, до</w:t>
      </w:r>
      <w:r>
        <w:rPr>
          <w:color w:val="000000"/>
          <w:sz w:val="25"/>
          <w:szCs w:val="25"/>
        </w:rPr>
        <w:t xml:space="preserve"> </w:t>
      </w:r>
      <w:r w:rsidR="005E61B1" w:rsidRPr="003A1E83">
        <w:rPr>
          <w:rStyle w:val="a5"/>
          <w:color w:val="000000"/>
          <w:sz w:val="25"/>
          <w:szCs w:val="25"/>
          <w:u w:val="single"/>
        </w:rPr>
        <w:t>Найменування відповідача</w:t>
      </w:r>
      <w:r>
        <w:rPr>
          <w:rStyle w:val="a5"/>
          <w:color w:val="000000"/>
          <w:sz w:val="25"/>
          <w:szCs w:val="25"/>
          <w:u w:val="single"/>
        </w:rPr>
        <w:t xml:space="preserve"> </w:t>
      </w:r>
      <w:r w:rsidR="005E61B1" w:rsidRPr="003A1E83">
        <w:rPr>
          <w:color w:val="000000"/>
          <w:sz w:val="25"/>
          <w:szCs w:val="25"/>
        </w:rPr>
        <w:t>про</w:t>
      </w:r>
      <w:r>
        <w:rPr>
          <w:color w:val="000000"/>
          <w:sz w:val="25"/>
          <w:szCs w:val="25"/>
        </w:rPr>
        <w:t xml:space="preserve"> </w:t>
      </w:r>
      <w:r w:rsidR="005E61B1" w:rsidRPr="003A1E83">
        <w:rPr>
          <w:rStyle w:val="a5"/>
          <w:color w:val="000000"/>
          <w:sz w:val="25"/>
          <w:szCs w:val="25"/>
          <w:u w:val="single"/>
        </w:rPr>
        <w:t>предмет спору</w:t>
      </w:r>
      <w:r w:rsidR="005E61B1" w:rsidRPr="003A1E83">
        <w:rPr>
          <w:color w:val="000000"/>
          <w:sz w:val="25"/>
          <w:szCs w:val="25"/>
        </w:rPr>
        <w:t>.</w:t>
      </w:r>
    </w:p>
    <w:p w:rsidR="005E61B1" w:rsidRPr="003A1E83" w:rsidRDefault="005E61B1" w:rsidP="004E3D8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>Розгляд справи призначено на ___</w:t>
      </w:r>
      <w:r w:rsidR="00803352">
        <w:rPr>
          <w:color w:val="000000"/>
          <w:sz w:val="25"/>
          <w:szCs w:val="25"/>
        </w:rPr>
        <w:t>____</w:t>
      </w:r>
      <w:r w:rsidRPr="003A1E83">
        <w:rPr>
          <w:color w:val="000000"/>
          <w:sz w:val="25"/>
          <w:szCs w:val="25"/>
        </w:rPr>
        <w:t xml:space="preserve">____ </w:t>
      </w:r>
      <w:r w:rsidR="00803352">
        <w:rPr>
          <w:color w:val="000000"/>
          <w:sz w:val="25"/>
          <w:szCs w:val="25"/>
        </w:rPr>
        <w:t xml:space="preserve">2020 </w:t>
      </w:r>
      <w:r w:rsidRPr="003A1E83">
        <w:rPr>
          <w:color w:val="000000"/>
          <w:sz w:val="25"/>
          <w:szCs w:val="25"/>
        </w:rPr>
        <w:t>року</w:t>
      </w:r>
      <w:r w:rsidR="00803352">
        <w:rPr>
          <w:color w:val="000000"/>
          <w:sz w:val="25"/>
          <w:szCs w:val="25"/>
        </w:rPr>
        <w:t xml:space="preserve"> о ____ год.</w:t>
      </w:r>
    </w:p>
    <w:p w:rsidR="005E61B1" w:rsidRPr="003A1E83" w:rsidRDefault="00803352" w:rsidP="004E3D8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 12 березня п</w:t>
      </w:r>
      <w:r w:rsidR="005E61B1" w:rsidRPr="003A1E83">
        <w:rPr>
          <w:color w:val="000000"/>
          <w:sz w:val="25"/>
          <w:szCs w:val="25"/>
        </w:rPr>
        <w:t xml:space="preserve">о </w:t>
      </w:r>
      <w:r w:rsidR="00252231">
        <w:rPr>
          <w:color w:val="000000"/>
          <w:sz w:val="25"/>
          <w:szCs w:val="25"/>
        </w:rPr>
        <w:t>24 квітня</w:t>
      </w:r>
      <w:r w:rsidR="005E61B1" w:rsidRPr="003A1E83">
        <w:rPr>
          <w:color w:val="000000"/>
          <w:sz w:val="25"/>
          <w:szCs w:val="25"/>
        </w:rPr>
        <w:t xml:space="preserve"> 2020 року в Україні запроваджено карантин через спалах у світі корон</w:t>
      </w:r>
      <w:r w:rsidR="0061516C" w:rsidRPr="003A1E83">
        <w:rPr>
          <w:color w:val="000000"/>
          <w:sz w:val="25"/>
          <w:szCs w:val="25"/>
        </w:rPr>
        <w:t>а</w:t>
      </w:r>
      <w:r w:rsidR="005E61B1" w:rsidRPr="003A1E83">
        <w:rPr>
          <w:color w:val="000000"/>
          <w:sz w:val="25"/>
          <w:szCs w:val="25"/>
        </w:rPr>
        <w:t xml:space="preserve">вірусу. Таке рішення було прийнято на засіданні Кабінету Міністрів України у середу, </w:t>
      </w:r>
      <w:r w:rsidR="00252231">
        <w:rPr>
          <w:color w:val="000000"/>
          <w:sz w:val="25"/>
          <w:szCs w:val="25"/>
        </w:rPr>
        <w:t>25</w:t>
      </w:r>
      <w:r w:rsidR="005E61B1" w:rsidRPr="003A1E83">
        <w:rPr>
          <w:color w:val="000000"/>
          <w:sz w:val="25"/>
          <w:szCs w:val="25"/>
        </w:rPr>
        <w:t xml:space="preserve"> березня 2020</w:t>
      </w:r>
      <w:r w:rsidR="00252231">
        <w:rPr>
          <w:color w:val="000000"/>
          <w:sz w:val="25"/>
          <w:szCs w:val="25"/>
        </w:rPr>
        <w:t xml:space="preserve"> </w:t>
      </w:r>
      <w:r w:rsidR="005E61B1" w:rsidRPr="003A1E83">
        <w:rPr>
          <w:color w:val="000000"/>
          <w:sz w:val="25"/>
          <w:szCs w:val="25"/>
        </w:rPr>
        <w:t>р</w:t>
      </w:r>
      <w:r w:rsidR="00252231">
        <w:rPr>
          <w:color w:val="000000"/>
          <w:sz w:val="25"/>
          <w:szCs w:val="25"/>
        </w:rPr>
        <w:t>оку</w:t>
      </w:r>
      <w:r w:rsidR="005E61B1" w:rsidRPr="003A1E83">
        <w:rPr>
          <w:color w:val="000000"/>
          <w:sz w:val="25"/>
          <w:szCs w:val="25"/>
        </w:rPr>
        <w:t>.</w:t>
      </w:r>
    </w:p>
    <w:p w:rsidR="005E61B1" w:rsidRPr="003A1E83" w:rsidRDefault="005E61B1" w:rsidP="00252231">
      <w:pPr>
        <w:pStyle w:val="a3"/>
        <w:spacing w:before="0" w:beforeAutospacing="0" w:line="360" w:lineRule="auto"/>
        <w:ind w:firstLine="708"/>
        <w:jc w:val="both"/>
        <w:rPr>
          <w:color w:val="000000"/>
          <w:sz w:val="25"/>
          <w:szCs w:val="25"/>
        </w:rPr>
      </w:pPr>
      <w:r w:rsidRPr="003A1E83">
        <w:rPr>
          <w:color w:val="000000"/>
          <w:sz w:val="25"/>
          <w:szCs w:val="25"/>
        </w:rPr>
        <w:t xml:space="preserve">З огляду на це, та у зв’язку з запровадженням карантину у </w:t>
      </w:r>
      <w:r w:rsidR="0061516C" w:rsidRPr="003A1E83">
        <w:rPr>
          <w:color w:val="000000"/>
          <w:sz w:val="25"/>
          <w:szCs w:val="25"/>
        </w:rPr>
        <w:t>м. Олександ</w:t>
      </w:r>
      <w:r w:rsidR="00803352">
        <w:rPr>
          <w:color w:val="000000"/>
          <w:sz w:val="25"/>
          <w:szCs w:val="25"/>
        </w:rPr>
        <w:t>рі</w:t>
      </w:r>
      <w:r w:rsidR="00C53565">
        <w:rPr>
          <w:color w:val="000000"/>
          <w:sz w:val="25"/>
          <w:szCs w:val="25"/>
        </w:rPr>
        <w:t>ї</w:t>
      </w:r>
      <w:r w:rsidRPr="003A1E83">
        <w:rPr>
          <w:color w:val="000000"/>
          <w:sz w:val="25"/>
          <w:szCs w:val="25"/>
        </w:rPr>
        <w:t>, прошу відкласти розгляд справи на іншу дату.</w:t>
      </w:r>
    </w:p>
    <w:p w:rsidR="005E61B1" w:rsidRPr="00803352" w:rsidRDefault="00803352" w:rsidP="005E61B1">
      <w:pPr>
        <w:pStyle w:val="a3"/>
        <w:rPr>
          <w:rStyle w:val="a4"/>
          <w:b w:val="0"/>
          <w:color w:val="000000"/>
          <w:sz w:val="25"/>
          <w:szCs w:val="25"/>
        </w:rPr>
      </w:pPr>
      <w:r>
        <w:rPr>
          <w:rStyle w:val="a4"/>
          <w:b w:val="0"/>
          <w:color w:val="000000"/>
          <w:sz w:val="25"/>
          <w:szCs w:val="25"/>
        </w:rPr>
        <w:t>Додаток:</w:t>
      </w:r>
    </w:p>
    <w:p w:rsidR="00803352" w:rsidRDefault="00803352" w:rsidP="00803352">
      <w:pPr>
        <w:pStyle w:val="a3"/>
        <w:tabs>
          <w:tab w:val="left" w:pos="7087"/>
        </w:tabs>
        <w:spacing w:before="0" w:beforeAutospacing="0" w:after="0" w:afterAutospacing="0"/>
        <w:rPr>
          <w:rStyle w:val="a4"/>
          <w:color w:val="000000"/>
          <w:sz w:val="25"/>
          <w:szCs w:val="25"/>
        </w:rPr>
      </w:pPr>
      <w:r>
        <w:rPr>
          <w:rStyle w:val="a4"/>
          <w:color w:val="000000"/>
          <w:sz w:val="25"/>
          <w:szCs w:val="25"/>
        </w:rPr>
        <w:t>___________________</w:t>
      </w:r>
      <w:r>
        <w:rPr>
          <w:rStyle w:val="a4"/>
          <w:color w:val="000000"/>
          <w:sz w:val="25"/>
          <w:szCs w:val="25"/>
        </w:rPr>
        <w:tab/>
        <w:t>______________</w:t>
      </w:r>
    </w:p>
    <w:p w:rsidR="0027055D" w:rsidRPr="00803352" w:rsidRDefault="00803352" w:rsidP="00803352">
      <w:pPr>
        <w:pStyle w:val="a3"/>
        <w:tabs>
          <w:tab w:val="left" w:pos="7087"/>
        </w:tabs>
        <w:spacing w:before="0" w:beforeAutospacing="0" w:after="0" w:afterAutospacing="0"/>
        <w:rPr>
          <w:b/>
          <w:i/>
          <w:szCs w:val="25"/>
        </w:rPr>
      </w:pPr>
      <w:r>
        <w:rPr>
          <w:rStyle w:val="a4"/>
          <w:b w:val="0"/>
          <w:i/>
          <w:color w:val="000000"/>
          <w:szCs w:val="25"/>
        </w:rPr>
        <w:t xml:space="preserve">            </w:t>
      </w:r>
      <w:r w:rsidRPr="00803352">
        <w:rPr>
          <w:rStyle w:val="a4"/>
          <w:b w:val="0"/>
          <w:i/>
          <w:color w:val="000000"/>
          <w:szCs w:val="25"/>
        </w:rPr>
        <w:t>(дата)</w:t>
      </w:r>
      <w:r>
        <w:rPr>
          <w:rStyle w:val="a4"/>
          <w:b w:val="0"/>
          <w:i/>
          <w:color w:val="000000"/>
          <w:szCs w:val="25"/>
        </w:rPr>
        <w:tab/>
      </w:r>
      <w:r w:rsidR="005E61B1" w:rsidRPr="00803352">
        <w:rPr>
          <w:rStyle w:val="a4"/>
          <w:b w:val="0"/>
          <w:i/>
          <w:color w:val="000000"/>
          <w:szCs w:val="25"/>
        </w:rPr>
        <w:tab/>
      </w:r>
      <w:r w:rsidRPr="00803352">
        <w:rPr>
          <w:rStyle w:val="a4"/>
          <w:b w:val="0"/>
          <w:i/>
          <w:color w:val="000000"/>
          <w:szCs w:val="25"/>
        </w:rPr>
        <w:t>(підпис)</w:t>
      </w:r>
    </w:p>
    <w:sectPr w:rsidR="0027055D" w:rsidRPr="00803352" w:rsidSect="00615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1B1"/>
    <w:rsid w:val="00087110"/>
    <w:rsid w:val="00192F58"/>
    <w:rsid w:val="00236F4F"/>
    <w:rsid w:val="00244F39"/>
    <w:rsid w:val="00252231"/>
    <w:rsid w:val="0027055D"/>
    <w:rsid w:val="00271548"/>
    <w:rsid w:val="00274103"/>
    <w:rsid w:val="003A1E83"/>
    <w:rsid w:val="004E3D85"/>
    <w:rsid w:val="005E61B1"/>
    <w:rsid w:val="0061516C"/>
    <w:rsid w:val="00803352"/>
    <w:rsid w:val="00A850A2"/>
    <w:rsid w:val="00B53F40"/>
    <w:rsid w:val="00C53565"/>
    <w:rsid w:val="00D32681"/>
    <w:rsid w:val="00D401BF"/>
    <w:rsid w:val="00E3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61B1"/>
    <w:rPr>
      <w:b/>
      <w:bCs/>
    </w:rPr>
  </w:style>
  <w:style w:type="character" w:styleId="a5">
    <w:name w:val="Emphasis"/>
    <w:basedOn w:val="a0"/>
    <w:uiPriority w:val="20"/>
    <w:qFormat/>
    <w:rsid w:val="005E61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Паламарчук (VRU-GAMEMAX02 - i.palamarchuk)</dc:creator>
  <cp:lastModifiedBy>Юлия</cp:lastModifiedBy>
  <cp:revision>2</cp:revision>
  <dcterms:created xsi:type="dcterms:W3CDTF">2020-03-30T12:10:00Z</dcterms:created>
  <dcterms:modified xsi:type="dcterms:W3CDTF">2020-03-30T12:10:00Z</dcterms:modified>
</cp:coreProperties>
</file>