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B1" w:rsidRPr="000D1C3B" w:rsidRDefault="00D310B1" w:rsidP="00D310B1">
      <w:pPr>
        <w:spacing w:after="0" w:line="240" w:lineRule="auto"/>
        <w:ind w:left="3540" w:firstLine="70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Олександрійському міськрайонному суду</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Кіровоградської області</w:t>
      </w:r>
    </w:p>
    <w:p w:rsidR="00D310B1" w:rsidRPr="000D1C3B" w:rsidRDefault="00D310B1" w:rsidP="00D310B1">
      <w:pPr>
        <w:spacing w:after="0" w:line="240" w:lineRule="auto"/>
        <w:rPr>
          <w:rFonts w:ascii="Times New Roman" w:hAnsi="Times New Roman" w:cs="Times New Roman"/>
          <w:i/>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i/>
          <w:color w:val="000000" w:themeColor="text1"/>
          <w:sz w:val="25"/>
          <w:szCs w:val="25"/>
          <w:lang w:val="uk-UA"/>
        </w:rPr>
        <w:t>вул. Першотравнева, 30, м. Олександрія, 28000</w:t>
      </w:r>
    </w:p>
    <w:p w:rsidR="00D310B1" w:rsidRPr="000D1C3B" w:rsidRDefault="00D310B1" w:rsidP="00D310B1">
      <w:pPr>
        <w:spacing w:after="0" w:line="240" w:lineRule="auto"/>
        <w:rPr>
          <w:rFonts w:ascii="Times New Roman" w:hAnsi="Times New Roman" w:cs="Times New Roman"/>
          <w:i/>
          <w:color w:val="000000" w:themeColor="text1"/>
          <w:sz w:val="25"/>
          <w:szCs w:val="25"/>
          <w:lang w:val="uk-UA"/>
        </w:rPr>
      </w:pPr>
      <w:r w:rsidRPr="000D1C3B">
        <w:rPr>
          <w:rFonts w:ascii="Times New Roman" w:hAnsi="Times New Roman" w:cs="Times New Roman"/>
          <w:i/>
          <w:color w:val="000000" w:themeColor="text1"/>
          <w:sz w:val="25"/>
          <w:szCs w:val="25"/>
          <w:lang w:val="uk-UA"/>
        </w:rPr>
        <w:tab/>
      </w:r>
      <w:r w:rsidRPr="000D1C3B">
        <w:rPr>
          <w:rFonts w:ascii="Times New Roman" w:hAnsi="Times New Roman" w:cs="Times New Roman"/>
          <w:i/>
          <w:color w:val="000000" w:themeColor="text1"/>
          <w:sz w:val="25"/>
          <w:szCs w:val="25"/>
          <w:lang w:val="uk-UA"/>
        </w:rPr>
        <w:tab/>
      </w:r>
      <w:r w:rsidRPr="000D1C3B">
        <w:rPr>
          <w:rFonts w:ascii="Times New Roman" w:hAnsi="Times New Roman" w:cs="Times New Roman"/>
          <w:i/>
          <w:color w:val="000000" w:themeColor="text1"/>
          <w:sz w:val="25"/>
          <w:szCs w:val="25"/>
          <w:lang w:val="uk-UA"/>
        </w:rPr>
        <w:tab/>
      </w:r>
      <w:r w:rsidRPr="000D1C3B">
        <w:rPr>
          <w:rFonts w:ascii="Times New Roman" w:hAnsi="Times New Roman" w:cs="Times New Roman"/>
          <w:i/>
          <w:color w:val="000000" w:themeColor="text1"/>
          <w:sz w:val="25"/>
          <w:szCs w:val="25"/>
          <w:lang w:val="uk-UA"/>
        </w:rPr>
        <w:tab/>
      </w:r>
      <w:r w:rsidRPr="000D1C3B">
        <w:rPr>
          <w:rFonts w:ascii="Times New Roman" w:hAnsi="Times New Roman" w:cs="Times New Roman"/>
          <w:i/>
          <w:color w:val="000000" w:themeColor="text1"/>
          <w:sz w:val="25"/>
          <w:szCs w:val="25"/>
          <w:lang w:val="uk-UA"/>
        </w:rPr>
        <w:tab/>
      </w:r>
      <w:r w:rsidRPr="000D1C3B">
        <w:rPr>
          <w:rFonts w:ascii="Times New Roman" w:hAnsi="Times New Roman" w:cs="Times New Roman"/>
          <w:i/>
          <w:color w:val="000000" w:themeColor="text1"/>
          <w:sz w:val="25"/>
          <w:szCs w:val="25"/>
          <w:lang w:val="uk-UA"/>
        </w:rPr>
        <w:tab/>
      </w:r>
      <w:proofErr w:type="gramStart"/>
      <w:r w:rsidRPr="000D1C3B">
        <w:rPr>
          <w:rFonts w:ascii="Times New Roman" w:hAnsi="Times New Roman" w:cs="Times New Roman"/>
          <w:i/>
          <w:color w:val="000000" w:themeColor="text1"/>
          <w:sz w:val="25"/>
          <w:szCs w:val="25"/>
          <w:lang w:val="en-US"/>
        </w:rPr>
        <w:t>e-mail</w:t>
      </w:r>
      <w:proofErr w:type="gramEnd"/>
      <w:r w:rsidRPr="000D1C3B">
        <w:rPr>
          <w:rFonts w:ascii="Times New Roman" w:hAnsi="Times New Roman" w:cs="Times New Roman"/>
          <w:i/>
          <w:color w:val="000000" w:themeColor="text1"/>
          <w:sz w:val="25"/>
          <w:szCs w:val="25"/>
          <w:lang w:val="uk-UA"/>
        </w:rPr>
        <w:t xml:space="preserve">: </w:t>
      </w:r>
      <w:hyperlink r:id="rId5" w:history="1">
        <w:r w:rsidR="00CC3AC8" w:rsidRPr="000D1C3B">
          <w:rPr>
            <w:rStyle w:val="a3"/>
            <w:rFonts w:ascii="Times New Roman" w:hAnsi="Times New Roman" w:cs="Times New Roman"/>
            <w:i/>
            <w:sz w:val="25"/>
            <w:szCs w:val="25"/>
            <w:lang w:val="uk-UA"/>
          </w:rPr>
          <w:t>inbox@</w:t>
        </w:r>
        <w:r w:rsidR="00CC3AC8" w:rsidRPr="000D1C3B">
          <w:rPr>
            <w:rStyle w:val="a3"/>
            <w:rFonts w:ascii="Times New Roman" w:hAnsi="Times New Roman" w:cs="Times New Roman"/>
            <w:i/>
            <w:sz w:val="25"/>
            <w:szCs w:val="25"/>
            <w:lang w:val="en-US"/>
          </w:rPr>
          <w:t>od.kr</w:t>
        </w:r>
        <w:r w:rsidR="00CC3AC8" w:rsidRPr="000D1C3B">
          <w:rPr>
            <w:rStyle w:val="a3"/>
            <w:rFonts w:ascii="Times New Roman" w:hAnsi="Times New Roman" w:cs="Times New Roman"/>
            <w:i/>
            <w:sz w:val="25"/>
            <w:szCs w:val="25"/>
            <w:lang w:val="uk-UA"/>
          </w:rPr>
          <w:t>.court.gov.ua</w:t>
        </w:r>
      </w:hyperlink>
    </w:p>
    <w:p w:rsidR="00CC3AC8" w:rsidRPr="00445282" w:rsidRDefault="00CC3AC8" w:rsidP="00D310B1">
      <w:pPr>
        <w:spacing w:after="0" w:line="240" w:lineRule="auto"/>
        <w:rPr>
          <w:rFonts w:ascii="Times New Roman" w:hAnsi="Times New Roman" w:cs="Times New Roman"/>
          <w:i/>
          <w:color w:val="000000" w:themeColor="text1"/>
          <w:sz w:val="12"/>
          <w:szCs w:val="25"/>
          <w:lang w:val="uk-UA"/>
        </w:rPr>
      </w:pPr>
    </w:p>
    <w:p w:rsidR="003B63B1" w:rsidRPr="000D1C3B" w:rsidRDefault="00D310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003B63B1" w:rsidRPr="000D1C3B">
        <w:rPr>
          <w:rFonts w:ascii="Times New Roman" w:hAnsi="Times New Roman" w:cs="Times New Roman"/>
          <w:color w:val="000000" w:themeColor="text1"/>
          <w:sz w:val="25"/>
          <w:szCs w:val="25"/>
          <w:lang w:val="uk-UA"/>
        </w:rPr>
        <w:t>Позивач:</w:t>
      </w:r>
      <w:r w:rsidR="003B63B1" w:rsidRPr="000D1C3B">
        <w:rPr>
          <w:rFonts w:ascii="Times New Roman" w:hAnsi="Times New Roman" w:cs="Times New Roman"/>
          <w:color w:val="000000" w:themeColor="text1"/>
          <w:sz w:val="25"/>
          <w:szCs w:val="25"/>
          <w:lang w:val="uk-UA"/>
        </w:rPr>
        <w:tab/>
        <w:t>__________________________________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(прізвище, ім’я, по батькові)</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 _____ року народження,</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РНОКПП - 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паспорт: серія ______ № 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виданий «____»________ ______ року,</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(вказати назву органу, який видав паспорт)</w:t>
      </w:r>
    </w:p>
    <w:p w:rsidR="003B63B1" w:rsidRPr="00445282" w:rsidRDefault="003B63B1" w:rsidP="003B63B1">
      <w:pPr>
        <w:spacing w:after="0" w:line="240" w:lineRule="auto"/>
        <w:rPr>
          <w:rFonts w:ascii="Times New Roman" w:hAnsi="Times New Roman" w:cs="Times New Roman"/>
          <w:color w:val="000000" w:themeColor="text1"/>
          <w:sz w:val="18"/>
          <w:szCs w:val="25"/>
          <w:lang w:val="uk-UA"/>
        </w:rPr>
      </w:pP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місце реєстрації:</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засоби зв’язку:</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телефон: ___________________________,</w:t>
      </w:r>
    </w:p>
    <w:p w:rsidR="003B63B1" w:rsidRPr="000D1C3B" w:rsidRDefault="003B63B1" w:rsidP="003B63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proofErr w:type="gramStart"/>
      <w:r w:rsidRPr="000D1C3B">
        <w:rPr>
          <w:rFonts w:ascii="Times New Roman" w:hAnsi="Times New Roman" w:cs="Times New Roman"/>
          <w:color w:val="000000" w:themeColor="text1"/>
          <w:sz w:val="25"/>
          <w:szCs w:val="25"/>
          <w:lang w:val="en-US"/>
        </w:rPr>
        <w:t>e</w:t>
      </w:r>
      <w:r w:rsidRPr="000D1C3B">
        <w:rPr>
          <w:rFonts w:ascii="Times New Roman" w:hAnsi="Times New Roman" w:cs="Times New Roman"/>
          <w:color w:val="000000" w:themeColor="text1"/>
          <w:sz w:val="25"/>
          <w:szCs w:val="25"/>
          <w:lang w:val="uk-UA"/>
        </w:rPr>
        <w:t>-</w:t>
      </w:r>
      <w:r w:rsidRPr="000D1C3B">
        <w:rPr>
          <w:rFonts w:ascii="Times New Roman" w:hAnsi="Times New Roman" w:cs="Times New Roman"/>
          <w:color w:val="000000" w:themeColor="text1"/>
          <w:sz w:val="25"/>
          <w:szCs w:val="25"/>
          <w:lang w:val="en-US"/>
        </w:rPr>
        <w:t>mail</w:t>
      </w:r>
      <w:proofErr w:type="gramEnd"/>
      <w:r w:rsidRPr="000D1C3B">
        <w:rPr>
          <w:rFonts w:ascii="Times New Roman" w:hAnsi="Times New Roman" w:cs="Times New Roman"/>
          <w:color w:val="000000" w:themeColor="text1"/>
          <w:sz w:val="25"/>
          <w:szCs w:val="25"/>
          <w:lang w:val="uk-UA"/>
        </w:rPr>
        <w:t>:______________________________</w:t>
      </w:r>
    </w:p>
    <w:p w:rsidR="00D310B1" w:rsidRPr="000D1C3B" w:rsidRDefault="00D310B1" w:rsidP="003B63B1">
      <w:pPr>
        <w:spacing w:after="0" w:line="240" w:lineRule="auto"/>
        <w:rPr>
          <w:rFonts w:ascii="Times New Roman" w:hAnsi="Times New Roman" w:cs="Times New Roman"/>
          <w:color w:val="000000" w:themeColor="text1"/>
          <w:sz w:val="25"/>
          <w:szCs w:val="25"/>
          <w:lang w:val="uk-UA"/>
        </w:rPr>
      </w:pP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Відповідач: Дільнична виборча комісія № ________</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Територіального виборчого округу № ______</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Адреса: ____________________________</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___________________________________</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засоби зв’язку:</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телефон: ___________________________,</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proofErr w:type="gramStart"/>
      <w:r w:rsidRPr="000D1C3B">
        <w:rPr>
          <w:rFonts w:ascii="Times New Roman" w:hAnsi="Times New Roman" w:cs="Times New Roman"/>
          <w:color w:val="000000" w:themeColor="text1"/>
          <w:sz w:val="25"/>
          <w:szCs w:val="25"/>
          <w:lang w:val="en-US"/>
        </w:rPr>
        <w:t>e</w:t>
      </w:r>
      <w:r w:rsidRPr="000D1C3B">
        <w:rPr>
          <w:rFonts w:ascii="Times New Roman" w:hAnsi="Times New Roman" w:cs="Times New Roman"/>
          <w:color w:val="000000" w:themeColor="text1"/>
          <w:sz w:val="25"/>
          <w:szCs w:val="25"/>
        </w:rPr>
        <w:t>-</w:t>
      </w:r>
      <w:r w:rsidRPr="000D1C3B">
        <w:rPr>
          <w:rFonts w:ascii="Times New Roman" w:hAnsi="Times New Roman" w:cs="Times New Roman"/>
          <w:color w:val="000000" w:themeColor="text1"/>
          <w:sz w:val="25"/>
          <w:szCs w:val="25"/>
          <w:lang w:val="en-US"/>
        </w:rPr>
        <w:t>mail</w:t>
      </w:r>
      <w:proofErr w:type="gramEnd"/>
      <w:r w:rsidRPr="000D1C3B">
        <w:rPr>
          <w:rFonts w:ascii="Times New Roman" w:hAnsi="Times New Roman" w:cs="Times New Roman"/>
          <w:color w:val="000000" w:themeColor="text1"/>
          <w:sz w:val="25"/>
          <w:szCs w:val="25"/>
        </w:rPr>
        <w:t>:</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p>
    <w:p w:rsidR="0033678A" w:rsidRPr="000D1C3B" w:rsidRDefault="00D310B1" w:rsidP="00F2323C">
      <w:pPr>
        <w:spacing w:after="0" w:line="240" w:lineRule="auto"/>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r>
      <w:r w:rsidRPr="000D1C3B">
        <w:rPr>
          <w:rFonts w:ascii="Times New Roman" w:hAnsi="Times New Roman" w:cs="Times New Roman"/>
          <w:color w:val="000000" w:themeColor="text1"/>
          <w:sz w:val="25"/>
          <w:szCs w:val="25"/>
          <w:lang w:val="uk-UA"/>
        </w:rPr>
        <w:tab/>
        <w:t xml:space="preserve">Третя особа: </w:t>
      </w:r>
      <w:r w:rsidR="00F2323C" w:rsidRPr="000D1C3B">
        <w:rPr>
          <w:rFonts w:ascii="Times New Roman" w:hAnsi="Times New Roman" w:cs="Times New Roman"/>
          <w:color w:val="000000" w:themeColor="text1"/>
          <w:sz w:val="25"/>
          <w:szCs w:val="25"/>
          <w:lang w:val="uk-UA"/>
        </w:rPr>
        <w:t xml:space="preserve">Відділ ведення ДРВ Олександрійської </w:t>
      </w:r>
    </w:p>
    <w:p w:rsidR="0033678A" w:rsidRPr="000D1C3B" w:rsidRDefault="00F2323C" w:rsidP="0033678A">
      <w:pPr>
        <w:spacing w:after="0" w:line="240" w:lineRule="auto"/>
        <w:ind w:left="3540" w:firstLine="70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 xml:space="preserve">міської ради </w:t>
      </w:r>
    </w:p>
    <w:p w:rsidR="0033678A" w:rsidRPr="000D1C3B" w:rsidRDefault="00F2323C" w:rsidP="0033678A">
      <w:pPr>
        <w:spacing w:after="0" w:line="240" w:lineRule="auto"/>
        <w:ind w:left="424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просп.</w:t>
      </w:r>
      <w:r w:rsidR="003B63B1" w:rsidRPr="000D1C3B">
        <w:rPr>
          <w:rFonts w:ascii="Times New Roman" w:hAnsi="Times New Roman" w:cs="Times New Roman"/>
          <w:color w:val="000000" w:themeColor="text1"/>
          <w:sz w:val="25"/>
          <w:szCs w:val="25"/>
          <w:lang w:val="uk-UA"/>
        </w:rPr>
        <w:t xml:space="preserve"> </w:t>
      </w:r>
      <w:r w:rsidRPr="000D1C3B">
        <w:rPr>
          <w:rFonts w:ascii="Times New Roman" w:hAnsi="Times New Roman" w:cs="Times New Roman"/>
          <w:color w:val="000000" w:themeColor="text1"/>
          <w:sz w:val="25"/>
          <w:szCs w:val="25"/>
          <w:lang w:val="uk-UA"/>
        </w:rPr>
        <w:t>Соборний, 59, м.</w:t>
      </w:r>
      <w:r w:rsidR="003B63B1" w:rsidRPr="000D1C3B">
        <w:rPr>
          <w:rFonts w:ascii="Times New Roman" w:hAnsi="Times New Roman" w:cs="Times New Roman"/>
          <w:color w:val="000000" w:themeColor="text1"/>
          <w:sz w:val="25"/>
          <w:szCs w:val="25"/>
          <w:lang w:val="uk-UA"/>
        </w:rPr>
        <w:t xml:space="preserve"> </w:t>
      </w:r>
      <w:r w:rsidRPr="000D1C3B">
        <w:rPr>
          <w:rFonts w:ascii="Times New Roman" w:hAnsi="Times New Roman" w:cs="Times New Roman"/>
          <w:color w:val="000000" w:themeColor="text1"/>
          <w:sz w:val="25"/>
          <w:szCs w:val="25"/>
          <w:lang w:val="uk-UA"/>
        </w:rPr>
        <w:t xml:space="preserve">Олександрія, </w:t>
      </w:r>
    </w:p>
    <w:p w:rsidR="0033678A" w:rsidRPr="000D1C3B" w:rsidRDefault="00F2323C" w:rsidP="0033678A">
      <w:pPr>
        <w:spacing w:after="0" w:line="240" w:lineRule="auto"/>
        <w:ind w:left="424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Кіровоградська обл., 28000</w:t>
      </w:r>
      <w:r w:rsidRPr="000D1C3B">
        <w:rPr>
          <w:rFonts w:ascii="Times New Roman" w:hAnsi="Times New Roman" w:cs="Times New Roman"/>
          <w:color w:val="000000" w:themeColor="text1"/>
          <w:sz w:val="25"/>
          <w:szCs w:val="25"/>
          <w:lang w:val="uk-UA"/>
        </w:rPr>
        <w:tab/>
      </w:r>
    </w:p>
    <w:p w:rsidR="00D310B1" w:rsidRPr="000D1C3B" w:rsidRDefault="00F2323C" w:rsidP="0033678A">
      <w:pPr>
        <w:spacing w:after="0" w:line="240" w:lineRule="auto"/>
        <w:ind w:left="424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(05235) 7-08-62, 7-15-86</w:t>
      </w:r>
      <w:r w:rsidR="003B63B1" w:rsidRPr="000D1C3B">
        <w:rPr>
          <w:rFonts w:ascii="Times New Roman" w:hAnsi="Times New Roman" w:cs="Times New Roman"/>
          <w:color w:val="000000" w:themeColor="text1"/>
          <w:sz w:val="25"/>
          <w:szCs w:val="25"/>
          <w:lang w:val="uk-UA"/>
        </w:rPr>
        <w:t xml:space="preserve">  </w:t>
      </w:r>
    </w:p>
    <w:p w:rsidR="003B63B1" w:rsidRPr="000D1C3B" w:rsidRDefault="003B63B1" w:rsidP="0033678A">
      <w:pPr>
        <w:spacing w:after="0" w:line="240" w:lineRule="auto"/>
        <w:ind w:left="4248"/>
        <w:rPr>
          <w:rFonts w:ascii="Times New Roman" w:hAnsi="Times New Roman" w:cs="Times New Roman"/>
          <w:b/>
          <w:color w:val="000000" w:themeColor="text1"/>
          <w:sz w:val="25"/>
          <w:szCs w:val="25"/>
          <w:lang w:val="uk-UA"/>
        </w:rPr>
      </w:pPr>
      <w:r w:rsidRPr="000D1C3B">
        <w:rPr>
          <w:rFonts w:ascii="Times New Roman" w:hAnsi="Times New Roman" w:cs="Times New Roman"/>
          <w:b/>
          <w:color w:val="000000" w:themeColor="text1"/>
          <w:sz w:val="25"/>
          <w:szCs w:val="25"/>
          <w:lang w:val="uk-UA"/>
        </w:rPr>
        <w:t>або</w:t>
      </w:r>
    </w:p>
    <w:p w:rsidR="003B63B1" w:rsidRPr="000D1C3B" w:rsidRDefault="003B63B1" w:rsidP="003B63B1">
      <w:pPr>
        <w:spacing w:after="0" w:line="240" w:lineRule="auto"/>
        <w:ind w:left="424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Відділ ведення ДРВ апарату Олександрійської РДА</w:t>
      </w:r>
    </w:p>
    <w:p w:rsidR="003B63B1" w:rsidRPr="000D1C3B" w:rsidRDefault="003B63B1" w:rsidP="003B63B1">
      <w:pPr>
        <w:spacing w:after="0" w:line="240" w:lineRule="auto"/>
        <w:ind w:left="424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вул. Шевченка, 132, м. Олександрія, Кіровоградська обл., 28000</w:t>
      </w:r>
      <w:r w:rsidRPr="000D1C3B">
        <w:rPr>
          <w:rFonts w:ascii="Times New Roman" w:hAnsi="Times New Roman" w:cs="Times New Roman"/>
          <w:color w:val="000000" w:themeColor="text1"/>
          <w:sz w:val="25"/>
          <w:szCs w:val="25"/>
          <w:lang w:val="uk-UA"/>
        </w:rPr>
        <w:tab/>
      </w:r>
    </w:p>
    <w:p w:rsidR="003B63B1" w:rsidRPr="000D1C3B" w:rsidRDefault="003B63B1" w:rsidP="003B63B1">
      <w:pPr>
        <w:spacing w:after="0" w:line="240" w:lineRule="auto"/>
        <w:ind w:left="4248"/>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(05235) 7-05-27</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p>
    <w:p w:rsidR="00D310B1" w:rsidRPr="000D1C3B" w:rsidRDefault="00D310B1" w:rsidP="00D310B1">
      <w:pPr>
        <w:spacing w:after="0" w:line="240" w:lineRule="auto"/>
        <w:jc w:val="center"/>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Адміністративний позов</w:t>
      </w:r>
    </w:p>
    <w:p w:rsidR="00D310B1" w:rsidRPr="000D1C3B" w:rsidRDefault="00D310B1" w:rsidP="00D310B1">
      <w:pPr>
        <w:spacing w:after="0" w:line="240" w:lineRule="auto"/>
        <w:jc w:val="center"/>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про уточнення списку виборців</w:t>
      </w:r>
    </w:p>
    <w:p w:rsidR="00D310B1" w:rsidRPr="000D1C3B" w:rsidRDefault="00D310B1" w:rsidP="00D310B1">
      <w:pPr>
        <w:spacing w:after="0" w:line="240" w:lineRule="auto"/>
        <w:rPr>
          <w:rFonts w:ascii="Times New Roman" w:hAnsi="Times New Roman" w:cs="Times New Roman"/>
          <w:color w:val="000000" w:themeColor="text1"/>
          <w:sz w:val="25"/>
          <w:szCs w:val="25"/>
          <w:lang w:val="uk-UA"/>
        </w:rPr>
      </w:pPr>
    </w:p>
    <w:p w:rsidR="00933916" w:rsidRPr="000D1C3B" w:rsidRDefault="00933916" w:rsidP="000D1C3B">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Відповідно до ст. 70 Конституції України, право голосу на виборах і референдумах мають громадяни України, які досягли на день їх проведення вісімнадцяти років.</w:t>
      </w:r>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 xml:space="preserve">Відповідно до положень частини 1, частини 3 статті 31 Закону України «Про місцеві вибори», дільнична виборча комісія звичайної виборчої дільниці наступного дня після дня отримання попереднього списку виборців надає його для загального </w:t>
      </w:r>
      <w:r w:rsidRPr="000D1C3B">
        <w:rPr>
          <w:rFonts w:ascii="Times New Roman" w:hAnsi="Times New Roman" w:cs="Times New Roman"/>
          <w:color w:val="000000" w:themeColor="text1"/>
          <w:sz w:val="25"/>
          <w:szCs w:val="25"/>
          <w:lang w:val="uk-UA"/>
        </w:rPr>
        <w:lastRenderedPageBreak/>
        <w:t>ознайомлення у приміщенні дільничної виборчої комісії. Виборець має право ознайомитися з попереднім списком виборців у приміщенні дільничної виборчої комісії та перевірити правильність внесених до нього відомостей.</w:t>
      </w:r>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Ознайомившись із списком виборців на дільничній виборчій комісії № Територіального округу № _____, я не знайшов(</w:t>
      </w:r>
      <w:proofErr w:type="spellStart"/>
      <w:r w:rsidRPr="000D1C3B">
        <w:rPr>
          <w:rFonts w:ascii="Times New Roman" w:hAnsi="Times New Roman" w:cs="Times New Roman"/>
          <w:color w:val="000000" w:themeColor="text1"/>
          <w:sz w:val="25"/>
          <w:szCs w:val="25"/>
          <w:lang w:val="uk-UA"/>
        </w:rPr>
        <w:t>-ла</w:t>
      </w:r>
      <w:proofErr w:type="spellEnd"/>
      <w:r w:rsidRPr="000D1C3B">
        <w:rPr>
          <w:rFonts w:ascii="Times New Roman" w:hAnsi="Times New Roman" w:cs="Times New Roman"/>
          <w:color w:val="000000" w:themeColor="text1"/>
          <w:sz w:val="25"/>
          <w:szCs w:val="25"/>
          <w:lang w:val="uk-UA"/>
        </w:rPr>
        <w:t>) себе у списку виборців/вияв         (</w:t>
      </w:r>
      <w:proofErr w:type="spellStart"/>
      <w:r w:rsidRPr="000D1C3B">
        <w:rPr>
          <w:rFonts w:ascii="Times New Roman" w:hAnsi="Times New Roman" w:cs="Times New Roman"/>
          <w:color w:val="000000" w:themeColor="text1"/>
          <w:sz w:val="25"/>
          <w:szCs w:val="25"/>
          <w:lang w:val="uk-UA"/>
        </w:rPr>
        <w:t>-ила</w:t>
      </w:r>
      <w:proofErr w:type="spellEnd"/>
      <w:r w:rsidRPr="000D1C3B">
        <w:rPr>
          <w:rFonts w:ascii="Times New Roman" w:hAnsi="Times New Roman" w:cs="Times New Roman"/>
          <w:color w:val="000000" w:themeColor="text1"/>
          <w:sz w:val="25"/>
          <w:szCs w:val="25"/>
          <w:lang w:val="uk-UA"/>
        </w:rPr>
        <w:t>) неточності/неправильність у списку виборців в зазначенні моїх анкетних даних/вияв (</w:t>
      </w:r>
      <w:proofErr w:type="spellStart"/>
      <w:r w:rsidRPr="000D1C3B">
        <w:rPr>
          <w:rFonts w:ascii="Times New Roman" w:hAnsi="Times New Roman" w:cs="Times New Roman"/>
          <w:color w:val="000000" w:themeColor="text1"/>
          <w:sz w:val="25"/>
          <w:szCs w:val="25"/>
          <w:lang w:val="uk-UA"/>
        </w:rPr>
        <w:t>-ила</w:t>
      </w:r>
      <w:proofErr w:type="spellEnd"/>
      <w:r w:rsidRPr="000D1C3B">
        <w:rPr>
          <w:rFonts w:ascii="Times New Roman" w:hAnsi="Times New Roman" w:cs="Times New Roman"/>
          <w:color w:val="000000" w:themeColor="text1"/>
          <w:sz w:val="25"/>
          <w:szCs w:val="25"/>
          <w:lang w:val="uk-UA"/>
        </w:rPr>
        <w:t>) в списку виборців особу, яка не зареєстрована за адресою: ___________________________________________ (необхідне підкреслити), а саме: _________________________________________________________________________</w:t>
      </w:r>
      <w:r w:rsidR="00445282">
        <w:rPr>
          <w:rFonts w:ascii="Times New Roman" w:hAnsi="Times New Roman" w:cs="Times New Roman"/>
          <w:color w:val="000000" w:themeColor="text1"/>
          <w:sz w:val="25"/>
          <w:szCs w:val="25"/>
          <w:lang w:val="uk-UA"/>
        </w:rPr>
        <w:t>____</w:t>
      </w:r>
    </w:p>
    <w:p w:rsidR="00933916" w:rsidRPr="000D1C3B" w:rsidRDefault="000D1C3B" w:rsidP="00933916">
      <w:pPr>
        <w:spacing w:after="0" w:line="240" w:lineRule="auto"/>
        <w:ind w:firstLine="567"/>
        <w:jc w:val="both"/>
        <w:rPr>
          <w:rFonts w:ascii="Times New Roman" w:hAnsi="Times New Roman" w:cs="Times New Roman"/>
          <w:i/>
          <w:color w:val="000000" w:themeColor="text1"/>
          <w:szCs w:val="25"/>
          <w:lang w:val="uk-UA"/>
        </w:rPr>
      </w:pPr>
      <w:r w:rsidRPr="000D1C3B">
        <w:rPr>
          <w:rFonts w:ascii="Times New Roman" w:hAnsi="Times New Roman" w:cs="Times New Roman"/>
          <w:color w:val="000000" w:themeColor="text1"/>
          <w:sz w:val="25"/>
          <w:szCs w:val="25"/>
          <w:lang w:val="uk-UA"/>
        </w:rPr>
        <w:t xml:space="preserve"> </w:t>
      </w:r>
      <w:r w:rsidR="00933916" w:rsidRPr="000D1C3B">
        <w:rPr>
          <w:rFonts w:ascii="Times New Roman" w:hAnsi="Times New Roman" w:cs="Times New Roman"/>
          <w:i/>
          <w:color w:val="000000" w:themeColor="text1"/>
          <w:szCs w:val="25"/>
          <w:lang w:val="uk-UA"/>
        </w:rPr>
        <w:t>(зазначити в чому полягають неточності /неправильності в анкетних даних)</w:t>
      </w:r>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Згідно із записами в моєму паспорті, я зареєстрований (</w:t>
      </w:r>
      <w:proofErr w:type="spellStart"/>
      <w:r w:rsidRPr="000D1C3B">
        <w:rPr>
          <w:rFonts w:ascii="Times New Roman" w:hAnsi="Times New Roman" w:cs="Times New Roman"/>
          <w:color w:val="000000" w:themeColor="text1"/>
          <w:sz w:val="25"/>
          <w:szCs w:val="25"/>
          <w:lang w:val="uk-UA"/>
        </w:rPr>
        <w:t>-на</w:t>
      </w:r>
      <w:proofErr w:type="spellEnd"/>
      <w:r w:rsidRPr="000D1C3B">
        <w:rPr>
          <w:rFonts w:ascii="Times New Roman" w:hAnsi="Times New Roman" w:cs="Times New Roman"/>
          <w:color w:val="000000" w:themeColor="text1"/>
          <w:sz w:val="25"/>
          <w:szCs w:val="25"/>
          <w:lang w:val="uk-UA"/>
        </w:rPr>
        <w:t>) за адресою: ________________________________________________________________________</w:t>
      </w:r>
      <w:r w:rsidR="000D1C3B">
        <w:rPr>
          <w:rFonts w:ascii="Times New Roman" w:hAnsi="Times New Roman" w:cs="Times New Roman"/>
          <w:color w:val="000000" w:themeColor="text1"/>
          <w:sz w:val="25"/>
          <w:szCs w:val="25"/>
          <w:lang w:val="uk-UA"/>
        </w:rPr>
        <w:t>___</w:t>
      </w:r>
      <w:r w:rsidRPr="000D1C3B">
        <w:rPr>
          <w:rFonts w:ascii="Times New Roman" w:hAnsi="Times New Roman" w:cs="Times New Roman"/>
          <w:color w:val="000000" w:themeColor="text1"/>
          <w:sz w:val="25"/>
          <w:szCs w:val="25"/>
          <w:lang w:val="uk-UA"/>
        </w:rPr>
        <w:t>_.</w:t>
      </w:r>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Відсутність мене в списку виборців/наявність неточностей/неправильності в зазначенні моїх анкетних даних (необхідне підкреслити), порушує мої конституційні права на місцевих виборах 25 жовтня 2020 року та змушує мене звернутися до суду за захистом моїх виборчих прав.</w:t>
      </w:r>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Відповідно до положень частин 1-3 статті 274 КАС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w:t>
      </w:r>
      <w:bookmarkStart w:id="0" w:name="n11639"/>
      <w:bookmarkEnd w:id="0"/>
      <w:r w:rsidRPr="000D1C3B">
        <w:rPr>
          <w:rFonts w:ascii="Times New Roman" w:hAnsi="Times New Roman" w:cs="Times New Roman"/>
          <w:color w:val="000000" w:themeColor="text1"/>
          <w:sz w:val="25"/>
          <w:szCs w:val="25"/>
          <w:lang w:val="uk-UA"/>
        </w:rPr>
        <w:t xml:space="preserve">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w:t>
      </w:r>
      <w:bookmarkStart w:id="1" w:name="n11640"/>
      <w:bookmarkEnd w:id="1"/>
      <w:r w:rsidRPr="000D1C3B">
        <w:rPr>
          <w:rFonts w:ascii="Times New Roman" w:hAnsi="Times New Roman" w:cs="Times New Roman"/>
          <w:color w:val="000000" w:themeColor="text1"/>
          <w:sz w:val="25"/>
          <w:szCs w:val="25"/>
          <w:lang w:val="uk-UA"/>
        </w:rPr>
        <w:t xml:space="preserve"> Позовна заява про уточнення списку виборців подається до адміністративного суду без сплати судового збору. Позовну заяву може бути подано не пізніш як за два дні до дня голосування. Суд при розгляді цього позову звертається до відповідного органу ведення Державного реєстру виборців із запитом щодо уточнення відомостей про виборця.</w:t>
      </w:r>
      <w:bookmarkStart w:id="2" w:name="_GoBack"/>
      <w:bookmarkEnd w:id="2"/>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 xml:space="preserve">На виконання вимог п.11 ч.5 ст. 160 КАС України </w:t>
      </w:r>
      <w:r w:rsidR="00D7734E" w:rsidRPr="000D1C3B">
        <w:rPr>
          <w:rFonts w:ascii="Times New Roman" w:hAnsi="Times New Roman" w:cs="Times New Roman"/>
          <w:color w:val="000000" w:themeColor="text1"/>
          <w:sz w:val="25"/>
          <w:szCs w:val="25"/>
          <w:lang w:val="uk-UA"/>
        </w:rPr>
        <w:t xml:space="preserve">підтверджую про те, що </w:t>
      </w:r>
      <w:r w:rsidRPr="000D1C3B">
        <w:rPr>
          <w:rFonts w:ascii="Times New Roman" w:hAnsi="Times New Roman" w:cs="Times New Roman"/>
          <w:color w:val="000000" w:themeColor="text1"/>
          <w:sz w:val="25"/>
          <w:szCs w:val="25"/>
          <w:lang w:val="uk-UA"/>
        </w:rPr>
        <w:t>мною не подано іншого позову до цього самого відповідача з тим самим предметом та з тих самих підстав.</w:t>
      </w:r>
    </w:p>
    <w:p w:rsidR="00933916" w:rsidRPr="000D1C3B" w:rsidRDefault="00933916" w:rsidP="00933916">
      <w:pPr>
        <w:spacing w:after="0" w:line="240" w:lineRule="auto"/>
        <w:ind w:firstLine="567"/>
        <w:jc w:val="both"/>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 xml:space="preserve">На підставі викладеного, керуючись ст. 70 Конституції України, ст. 31 Закону України «Про місцеві вибори», ст. ст. 5, 274 КАС України, - </w:t>
      </w:r>
    </w:p>
    <w:p w:rsidR="00933916" w:rsidRPr="00445282" w:rsidRDefault="00933916" w:rsidP="00933916">
      <w:pPr>
        <w:spacing w:after="0" w:line="240" w:lineRule="auto"/>
        <w:jc w:val="both"/>
        <w:rPr>
          <w:rFonts w:ascii="Times New Roman" w:hAnsi="Times New Roman" w:cs="Times New Roman"/>
          <w:color w:val="000000" w:themeColor="text1"/>
          <w:sz w:val="12"/>
          <w:szCs w:val="25"/>
          <w:lang w:val="uk-UA"/>
        </w:rPr>
      </w:pPr>
    </w:p>
    <w:p w:rsidR="00D310B1" w:rsidRPr="000D1C3B" w:rsidRDefault="00D310B1" w:rsidP="00933916">
      <w:pPr>
        <w:spacing w:after="0" w:line="240" w:lineRule="auto"/>
        <w:jc w:val="center"/>
        <w:rPr>
          <w:rFonts w:ascii="Times New Roman" w:hAnsi="Times New Roman" w:cs="Times New Roman"/>
          <w:color w:val="000000" w:themeColor="text1"/>
          <w:sz w:val="25"/>
          <w:szCs w:val="25"/>
          <w:lang w:val="uk-UA"/>
        </w:rPr>
      </w:pPr>
      <w:r w:rsidRPr="000D1C3B">
        <w:rPr>
          <w:rFonts w:ascii="Times New Roman" w:hAnsi="Times New Roman" w:cs="Times New Roman"/>
          <w:color w:val="000000" w:themeColor="text1"/>
          <w:sz w:val="25"/>
          <w:szCs w:val="25"/>
          <w:lang w:val="uk-UA"/>
        </w:rPr>
        <w:t>ПРОШУ:</w:t>
      </w:r>
    </w:p>
    <w:p w:rsidR="00D310B1" w:rsidRPr="00445282" w:rsidRDefault="00D310B1" w:rsidP="00D310B1">
      <w:pPr>
        <w:pStyle w:val="rvps2"/>
        <w:shd w:val="clear" w:color="auto" w:fill="FFFFFF"/>
        <w:spacing w:before="0" w:beforeAutospacing="0" w:after="0" w:afterAutospacing="0"/>
        <w:ind w:firstLine="450"/>
        <w:jc w:val="center"/>
        <w:rPr>
          <w:rFonts w:eastAsiaTheme="minorEastAsia"/>
          <w:color w:val="000000" w:themeColor="text1"/>
          <w:sz w:val="12"/>
          <w:szCs w:val="25"/>
          <w:lang w:val="uk-UA"/>
        </w:rPr>
      </w:pPr>
    </w:p>
    <w:p w:rsidR="00D310B1" w:rsidRPr="000D1C3B" w:rsidRDefault="00D310B1" w:rsidP="00933916">
      <w:pPr>
        <w:pStyle w:val="rvps2"/>
        <w:shd w:val="clear" w:color="auto" w:fill="FFFFFF"/>
        <w:spacing w:before="0" w:beforeAutospacing="0" w:after="0" w:afterAutospacing="0"/>
        <w:ind w:firstLine="567"/>
        <w:jc w:val="both"/>
        <w:rPr>
          <w:color w:val="000000" w:themeColor="text1"/>
          <w:sz w:val="25"/>
          <w:szCs w:val="25"/>
          <w:shd w:val="clear" w:color="auto" w:fill="FFFFFF"/>
          <w:lang w:val="uk-UA"/>
        </w:rPr>
      </w:pPr>
      <w:r w:rsidRPr="000D1C3B">
        <w:rPr>
          <w:color w:val="000000" w:themeColor="text1"/>
          <w:sz w:val="25"/>
          <w:szCs w:val="25"/>
          <w:shd w:val="clear" w:color="auto" w:fill="FFFFFF"/>
          <w:lang w:val="uk-UA"/>
        </w:rPr>
        <w:t xml:space="preserve">Постановити рішенням, яким задовольнити мій адміністративний позов та зобов’язати дільничну виборчу комісію </w:t>
      </w:r>
      <w:r w:rsidR="00933916" w:rsidRPr="000D1C3B">
        <w:rPr>
          <w:color w:val="000000" w:themeColor="text1"/>
          <w:sz w:val="25"/>
          <w:szCs w:val="25"/>
          <w:shd w:val="clear" w:color="auto" w:fill="FFFFFF"/>
          <w:lang w:val="uk-UA"/>
        </w:rPr>
        <w:t>№ _____</w:t>
      </w:r>
      <w:r w:rsidRPr="000D1C3B">
        <w:rPr>
          <w:color w:val="000000" w:themeColor="text1"/>
          <w:sz w:val="25"/>
          <w:szCs w:val="25"/>
          <w:shd w:val="clear" w:color="auto" w:fill="FFFFFF"/>
          <w:lang w:val="uk-UA"/>
        </w:rPr>
        <w:t xml:space="preserve"> Територіального виборчого округу № __________:</w:t>
      </w:r>
    </w:p>
    <w:p w:rsidR="00D310B1" w:rsidRPr="000D1C3B" w:rsidRDefault="00D310B1" w:rsidP="00445282">
      <w:pPr>
        <w:pStyle w:val="rvps2"/>
        <w:numPr>
          <w:ilvl w:val="0"/>
          <w:numId w:val="1"/>
        </w:numPr>
        <w:shd w:val="clear" w:color="auto" w:fill="FFFFFF"/>
        <w:spacing w:before="0" w:beforeAutospacing="0" w:after="0" w:afterAutospacing="0"/>
        <w:ind w:left="284" w:hanging="284"/>
        <w:jc w:val="both"/>
        <w:rPr>
          <w:color w:val="000000" w:themeColor="text1"/>
          <w:sz w:val="25"/>
          <w:szCs w:val="25"/>
          <w:shd w:val="clear" w:color="auto" w:fill="FFFFFF"/>
          <w:lang w:val="uk-UA"/>
        </w:rPr>
      </w:pPr>
      <w:r w:rsidRPr="000D1C3B">
        <w:rPr>
          <w:color w:val="000000" w:themeColor="text1"/>
          <w:sz w:val="25"/>
          <w:szCs w:val="25"/>
          <w:shd w:val="clear" w:color="auto" w:fill="FFFFFF"/>
          <w:lang w:val="uk-UA"/>
        </w:rPr>
        <w:t xml:space="preserve"> уточнити та включити мене до списку виборців по дільничній виборчій комісії № ______ Територіального виборчого округу № __________.</w:t>
      </w:r>
    </w:p>
    <w:p w:rsidR="00D310B1" w:rsidRPr="00445282" w:rsidRDefault="00D310B1" w:rsidP="00445282">
      <w:pPr>
        <w:pStyle w:val="rvps2"/>
        <w:numPr>
          <w:ilvl w:val="0"/>
          <w:numId w:val="1"/>
        </w:numPr>
        <w:shd w:val="clear" w:color="auto" w:fill="FFFFFF"/>
        <w:spacing w:before="0" w:beforeAutospacing="0" w:after="0" w:afterAutospacing="0"/>
        <w:ind w:left="284" w:hanging="284"/>
        <w:jc w:val="both"/>
        <w:rPr>
          <w:color w:val="000000" w:themeColor="text1"/>
          <w:sz w:val="25"/>
          <w:szCs w:val="25"/>
          <w:shd w:val="clear" w:color="auto" w:fill="FFFFFF"/>
          <w:lang w:val="uk-UA"/>
        </w:rPr>
      </w:pPr>
      <w:r w:rsidRPr="00445282">
        <w:rPr>
          <w:color w:val="000000" w:themeColor="text1"/>
          <w:sz w:val="25"/>
          <w:szCs w:val="25"/>
          <w:shd w:val="clear" w:color="auto" w:fill="FFFFFF"/>
          <w:lang w:val="uk-UA"/>
        </w:rPr>
        <w:t>уточнити списки виборців по дільничній виборчій комісії № ______ Територіального виборчого округу № __________ та змінити (виправити): ___________________________________________________________.</w:t>
      </w:r>
    </w:p>
    <w:p w:rsidR="00D310B1" w:rsidRPr="00445282" w:rsidRDefault="00D310B1" w:rsidP="00445282">
      <w:pPr>
        <w:pStyle w:val="rvps2"/>
        <w:numPr>
          <w:ilvl w:val="0"/>
          <w:numId w:val="1"/>
        </w:numPr>
        <w:shd w:val="clear" w:color="auto" w:fill="FFFFFF"/>
        <w:spacing w:before="0" w:beforeAutospacing="0" w:after="0" w:afterAutospacing="0"/>
        <w:ind w:left="284" w:hanging="284"/>
        <w:jc w:val="both"/>
        <w:rPr>
          <w:color w:val="000000" w:themeColor="text1"/>
          <w:sz w:val="25"/>
          <w:szCs w:val="25"/>
          <w:shd w:val="clear" w:color="auto" w:fill="FFFFFF"/>
          <w:lang w:val="uk-UA"/>
        </w:rPr>
      </w:pPr>
      <w:r w:rsidRPr="00445282">
        <w:rPr>
          <w:color w:val="000000" w:themeColor="text1"/>
          <w:sz w:val="25"/>
          <w:szCs w:val="25"/>
          <w:shd w:val="clear" w:color="auto" w:fill="FFFFFF"/>
          <w:lang w:val="uk-UA"/>
        </w:rPr>
        <w:t>уточнити та виключити _______________________</w:t>
      </w:r>
      <w:r w:rsidR="00445282">
        <w:rPr>
          <w:color w:val="000000" w:themeColor="text1"/>
          <w:sz w:val="25"/>
          <w:szCs w:val="25"/>
          <w:shd w:val="clear" w:color="auto" w:fill="FFFFFF"/>
          <w:lang w:val="uk-UA"/>
        </w:rPr>
        <w:t xml:space="preserve"> </w:t>
      </w:r>
      <w:r w:rsidRPr="00445282">
        <w:rPr>
          <w:color w:val="000000" w:themeColor="text1"/>
          <w:sz w:val="25"/>
          <w:szCs w:val="25"/>
          <w:shd w:val="clear" w:color="auto" w:fill="FFFFFF"/>
          <w:lang w:val="uk-UA"/>
        </w:rPr>
        <w:t>зі списку виборців по діль</w:t>
      </w:r>
      <w:r w:rsidR="00445282">
        <w:rPr>
          <w:color w:val="000000" w:themeColor="text1"/>
          <w:sz w:val="25"/>
          <w:szCs w:val="25"/>
          <w:shd w:val="clear" w:color="auto" w:fill="FFFFFF"/>
          <w:lang w:val="uk-UA"/>
        </w:rPr>
        <w:t>ничній виборчій комісії № ____</w:t>
      </w:r>
      <w:r w:rsidRPr="00445282">
        <w:rPr>
          <w:color w:val="000000" w:themeColor="text1"/>
          <w:sz w:val="25"/>
          <w:szCs w:val="25"/>
          <w:shd w:val="clear" w:color="auto" w:fill="FFFFFF"/>
          <w:lang w:val="uk-UA"/>
        </w:rPr>
        <w:t xml:space="preserve"> Територіально</w:t>
      </w:r>
      <w:r w:rsidR="00445282">
        <w:rPr>
          <w:color w:val="000000" w:themeColor="text1"/>
          <w:sz w:val="25"/>
          <w:szCs w:val="25"/>
          <w:shd w:val="clear" w:color="auto" w:fill="FFFFFF"/>
          <w:lang w:val="uk-UA"/>
        </w:rPr>
        <w:t>го виборчого округу № ______</w:t>
      </w:r>
      <w:r w:rsidRPr="00445282">
        <w:rPr>
          <w:color w:val="000000" w:themeColor="text1"/>
          <w:sz w:val="25"/>
          <w:szCs w:val="25"/>
          <w:shd w:val="clear" w:color="auto" w:fill="FFFFFF"/>
          <w:lang w:val="uk-UA"/>
        </w:rPr>
        <w:t>.</w:t>
      </w:r>
    </w:p>
    <w:p w:rsidR="00D310B1" w:rsidRPr="000D1C3B" w:rsidRDefault="00D310B1" w:rsidP="00D310B1">
      <w:pPr>
        <w:pStyle w:val="rvps2"/>
        <w:shd w:val="clear" w:color="auto" w:fill="FFFFFF"/>
        <w:spacing w:before="0" w:beforeAutospacing="0" w:after="0" w:afterAutospacing="0"/>
        <w:jc w:val="both"/>
        <w:rPr>
          <w:color w:val="000000" w:themeColor="text1"/>
          <w:sz w:val="25"/>
          <w:szCs w:val="25"/>
          <w:shd w:val="clear" w:color="auto" w:fill="FFFFFF"/>
          <w:lang w:val="uk-UA"/>
        </w:rPr>
      </w:pPr>
      <w:r w:rsidRPr="000D1C3B">
        <w:rPr>
          <w:color w:val="000000" w:themeColor="text1"/>
          <w:sz w:val="25"/>
          <w:szCs w:val="25"/>
          <w:shd w:val="clear" w:color="auto" w:fill="FFFFFF"/>
          <w:lang w:val="uk-UA"/>
        </w:rPr>
        <w:t>Допустити негайне виконання судового рішення.</w:t>
      </w:r>
    </w:p>
    <w:p w:rsidR="00D310B1" w:rsidRPr="00445282" w:rsidRDefault="00D310B1" w:rsidP="00D310B1">
      <w:pPr>
        <w:pStyle w:val="rvps2"/>
        <w:shd w:val="clear" w:color="auto" w:fill="FFFFFF"/>
        <w:spacing w:before="0" w:beforeAutospacing="0" w:after="0" w:afterAutospacing="0"/>
        <w:jc w:val="both"/>
        <w:rPr>
          <w:color w:val="000000" w:themeColor="text1"/>
          <w:sz w:val="16"/>
          <w:szCs w:val="25"/>
          <w:shd w:val="clear" w:color="auto" w:fill="FFFFFF"/>
          <w:lang w:val="uk-UA"/>
        </w:rPr>
      </w:pPr>
    </w:p>
    <w:p w:rsidR="00D310B1" w:rsidRPr="000D1C3B" w:rsidRDefault="00D310B1" w:rsidP="00D310B1">
      <w:pPr>
        <w:pStyle w:val="rvps2"/>
        <w:shd w:val="clear" w:color="auto" w:fill="FFFFFF"/>
        <w:spacing w:before="0" w:beforeAutospacing="0" w:after="0" w:afterAutospacing="0"/>
        <w:jc w:val="both"/>
        <w:rPr>
          <w:color w:val="000000" w:themeColor="text1"/>
          <w:sz w:val="25"/>
          <w:szCs w:val="25"/>
          <w:shd w:val="clear" w:color="auto" w:fill="FFFFFF"/>
          <w:lang w:val="uk-UA"/>
        </w:rPr>
      </w:pPr>
      <w:r w:rsidRPr="000D1C3B">
        <w:rPr>
          <w:color w:val="000000" w:themeColor="text1"/>
          <w:sz w:val="25"/>
          <w:szCs w:val="25"/>
          <w:shd w:val="clear" w:color="auto" w:fill="FFFFFF"/>
          <w:lang w:val="uk-UA"/>
        </w:rPr>
        <w:tab/>
        <w:t>Додаток:  копія позовної заяви – 2 прим.,</w:t>
      </w:r>
    </w:p>
    <w:p w:rsidR="00D310B1" w:rsidRPr="000D1C3B" w:rsidRDefault="00D310B1" w:rsidP="00D310B1">
      <w:pPr>
        <w:pStyle w:val="rvps2"/>
        <w:shd w:val="clear" w:color="auto" w:fill="FFFFFF"/>
        <w:spacing w:before="0" w:beforeAutospacing="0" w:after="0" w:afterAutospacing="0"/>
        <w:jc w:val="both"/>
        <w:rPr>
          <w:color w:val="000000" w:themeColor="text1"/>
          <w:sz w:val="25"/>
          <w:szCs w:val="25"/>
          <w:shd w:val="clear" w:color="auto" w:fill="FFFFFF"/>
          <w:lang w:val="uk-UA"/>
        </w:rPr>
      </w:pPr>
      <w:r w:rsidRPr="000D1C3B">
        <w:rPr>
          <w:color w:val="000000" w:themeColor="text1"/>
          <w:sz w:val="25"/>
          <w:szCs w:val="25"/>
          <w:shd w:val="clear" w:color="auto" w:fill="FFFFFF"/>
          <w:lang w:val="uk-UA"/>
        </w:rPr>
        <w:tab/>
      </w:r>
      <w:r w:rsidRPr="000D1C3B">
        <w:rPr>
          <w:color w:val="000000" w:themeColor="text1"/>
          <w:sz w:val="25"/>
          <w:szCs w:val="25"/>
          <w:shd w:val="clear" w:color="auto" w:fill="FFFFFF"/>
          <w:lang w:val="uk-UA"/>
        </w:rPr>
        <w:tab/>
      </w:r>
      <w:r w:rsidR="00933916" w:rsidRPr="000D1C3B">
        <w:rPr>
          <w:color w:val="000000" w:themeColor="text1"/>
          <w:sz w:val="25"/>
          <w:szCs w:val="25"/>
          <w:shd w:val="clear" w:color="auto" w:fill="FFFFFF"/>
          <w:lang w:val="uk-UA"/>
        </w:rPr>
        <w:t xml:space="preserve">      </w:t>
      </w:r>
      <w:r w:rsidRPr="000D1C3B">
        <w:rPr>
          <w:color w:val="000000" w:themeColor="text1"/>
          <w:sz w:val="25"/>
          <w:szCs w:val="25"/>
          <w:shd w:val="clear" w:color="auto" w:fill="FFFFFF"/>
          <w:lang w:val="uk-UA"/>
        </w:rPr>
        <w:t>копія паспорту, РНОКПП позивача  - 3 прим.</w:t>
      </w:r>
    </w:p>
    <w:p w:rsidR="00445282" w:rsidRDefault="00445282" w:rsidP="00D310B1">
      <w:pPr>
        <w:pStyle w:val="rvps2"/>
        <w:shd w:val="clear" w:color="auto" w:fill="FFFFFF"/>
        <w:spacing w:before="0" w:beforeAutospacing="0" w:after="0" w:afterAutospacing="0"/>
        <w:jc w:val="both"/>
        <w:rPr>
          <w:color w:val="000000" w:themeColor="text1"/>
          <w:sz w:val="25"/>
          <w:szCs w:val="25"/>
          <w:shd w:val="clear" w:color="auto" w:fill="FFFFFF"/>
          <w:lang w:val="uk-UA"/>
        </w:rPr>
      </w:pPr>
    </w:p>
    <w:p w:rsidR="00D310B1" w:rsidRPr="000D1C3B" w:rsidRDefault="00D310B1" w:rsidP="00D310B1">
      <w:pPr>
        <w:pStyle w:val="rvps2"/>
        <w:shd w:val="clear" w:color="auto" w:fill="FFFFFF"/>
        <w:spacing w:before="0" w:beforeAutospacing="0" w:after="0" w:afterAutospacing="0"/>
        <w:jc w:val="both"/>
        <w:rPr>
          <w:color w:val="000000" w:themeColor="text1"/>
          <w:sz w:val="25"/>
          <w:szCs w:val="25"/>
          <w:shd w:val="clear" w:color="auto" w:fill="FFFFFF"/>
          <w:lang w:val="uk-UA"/>
        </w:rPr>
      </w:pPr>
      <w:r w:rsidRPr="000D1C3B">
        <w:rPr>
          <w:color w:val="000000" w:themeColor="text1"/>
          <w:sz w:val="25"/>
          <w:szCs w:val="25"/>
          <w:shd w:val="clear" w:color="auto" w:fill="FFFFFF"/>
          <w:lang w:val="uk-UA"/>
        </w:rPr>
        <w:t>«____»___________ 2020 року</w:t>
      </w:r>
      <w:r w:rsidRPr="000D1C3B">
        <w:rPr>
          <w:color w:val="000000" w:themeColor="text1"/>
          <w:sz w:val="25"/>
          <w:szCs w:val="25"/>
          <w:shd w:val="clear" w:color="auto" w:fill="FFFFFF"/>
          <w:lang w:val="uk-UA"/>
        </w:rPr>
        <w:tab/>
      </w:r>
      <w:r w:rsidRPr="000D1C3B">
        <w:rPr>
          <w:color w:val="000000" w:themeColor="text1"/>
          <w:sz w:val="25"/>
          <w:szCs w:val="25"/>
          <w:shd w:val="clear" w:color="auto" w:fill="FFFFFF"/>
          <w:lang w:val="uk-UA"/>
        </w:rPr>
        <w:tab/>
        <w:t>_______________ ____________________</w:t>
      </w:r>
    </w:p>
    <w:p w:rsidR="00FC588C" w:rsidRPr="000D1C3B" w:rsidRDefault="00445282" w:rsidP="00445282">
      <w:pPr>
        <w:pStyle w:val="rvps2"/>
        <w:shd w:val="clear" w:color="auto" w:fill="FFFFFF"/>
        <w:spacing w:before="0" w:beforeAutospacing="0" w:after="0" w:afterAutospacing="0"/>
        <w:jc w:val="both"/>
        <w:rPr>
          <w:color w:val="000000" w:themeColor="text1"/>
          <w:sz w:val="25"/>
          <w:szCs w:val="25"/>
        </w:rPr>
      </w:pPr>
      <w:r>
        <w:rPr>
          <w:color w:val="000000" w:themeColor="text1"/>
          <w:sz w:val="25"/>
          <w:szCs w:val="25"/>
          <w:shd w:val="clear" w:color="auto" w:fill="FFFFFF"/>
          <w:lang w:val="uk-UA"/>
        </w:rPr>
        <w:tab/>
      </w:r>
      <w:r>
        <w:rPr>
          <w:color w:val="000000" w:themeColor="text1"/>
          <w:sz w:val="25"/>
          <w:szCs w:val="25"/>
          <w:shd w:val="clear" w:color="auto" w:fill="FFFFFF"/>
          <w:lang w:val="uk-UA"/>
        </w:rPr>
        <w:tab/>
      </w:r>
      <w:r w:rsidR="00D310B1" w:rsidRPr="000D1C3B">
        <w:rPr>
          <w:color w:val="000000" w:themeColor="text1"/>
          <w:sz w:val="25"/>
          <w:szCs w:val="25"/>
          <w:shd w:val="clear" w:color="auto" w:fill="FFFFFF"/>
          <w:lang w:val="uk-UA"/>
        </w:rPr>
        <w:tab/>
      </w:r>
      <w:r w:rsidR="00D310B1" w:rsidRPr="000D1C3B">
        <w:rPr>
          <w:color w:val="000000" w:themeColor="text1"/>
          <w:sz w:val="25"/>
          <w:szCs w:val="25"/>
          <w:shd w:val="clear" w:color="auto" w:fill="FFFFFF"/>
          <w:lang w:val="uk-UA"/>
        </w:rPr>
        <w:tab/>
      </w:r>
      <w:r w:rsidR="00D310B1" w:rsidRPr="000D1C3B">
        <w:rPr>
          <w:color w:val="000000" w:themeColor="text1"/>
          <w:sz w:val="25"/>
          <w:szCs w:val="25"/>
          <w:shd w:val="clear" w:color="auto" w:fill="FFFFFF"/>
          <w:lang w:val="uk-UA"/>
        </w:rPr>
        <w:tab/>
      </w:r>
      <w:r w:rsidR="00D310B1" w:rsidRPr="000D1C3B">
        <w:rPr>
          <w:color w:val="000000" w:themeColor="text1"/>
          <w:sz w:val="25"/>
          <w:szCs w:val="25"/>
          <w:shd w:val="clear" w:color="auto" w:fill="FFFFFF"/>
          <w:lang w:val="uk-UA"/>
        </w:rPr>
        <w:tab/>
      </w:r>
      <w:r>
        <w:rPr>
          <w:color w:val="000000" w:themeColor="text1"/>
          <w:sz w:val="25"/>
          <w:szCs w:val="25"/>
          <w:shd w:val="clear" w:color="auto" w:fill="FFFFFF"/>
          <w:lang w:val="uk-UA"/>
        </w:rPr>
        <w:tab/>
      </w:r>
      <w:r w:rsidR="00D310B1" w:rsidRPr="00445282">
        <w:rPr>
          <w:color w:val="000000" w:themeColor="text1"/>
          <w:sz w:val="16"/>
          <w:szCs w:val="25"/>
          <w:shd w:val="clear" w:color="auto" w:fill="FFFFFF"/>
          <w:lang w:val="uk-UA"/>
        </w:rPr>
        <w:t>підпис</w:t>
      </w:r>
      <w:r w:rsidR="00D310B1" w:rsidRPr="00445282">
        <w:rPr>
          <w:color w:val="000000" w:themeColor="text1"/>
          <w:sz w:val="16"/>
          <w:szCs w:val="25"/>
          <w:shd w:val="clear" w:color="auto" w:fill="FFFFFF"/>
          <w:lang w:val="uk-UA"/>
        </w:rPr>
        <w:tab/>
      </w:r>
      <w:r w:rsidR="00D310B1" w:rsidRPr="00445282">
        <w:rPr>
          <w:color w:val="000000" w:themeColor="text1"/>
          <w:sz w:val="16"/>
          <w:szCs w:val="25"/>
          <w:shd w:val="clear" w:color="auto" w:fill="FFFFFF"/>
          <w:lang w:val="uk-UA"/>
        </w:rPr>
        <w:tab/>
      </w:r>
      <w:r w:rsidR="00D310B1" w:rsidRPr="00445282">
        <w:rPr>
          <w:color w:val="000000" w:themeColor="text1"/>
          <w:sz w:val="16"/>
          <w:szCs w:val="25"/>
          <w:shd w:val="clear" w:color="auto" w:fill="FFFFFF"/>
          <w:lang w:val="uk-UA"/>
        </w:rPr>
        <w:tab/>
        <w:t>ініціали</w:t>
      </w:r>
      <w:r w:rsidR="00D310B1" w:rsidRPr="00445282">
        <w:rPr>
          <w:color w:val="000000" w:themeColor="text1"/>
          <w:sz w:val="16"/>
          <w:szCs w:val="25"/>
          <w:shd w:val="clear" w:color="auto" w:fill="FFFFFF"/>
        </w:rPr>
        <w:t xml:space="preserve">, </w:t>
      </w:r>
      <w:proofErr w:type="spellStart"/>
      <w:r w:rsidR="00D310B1" w:rsidRPr="00445282">
        <w:rPr>
          <w:color w:val="000000" w:themeColor="text1"/>
          <w:sz w:val="16"/>
          <w:szCs w:val="25"/>
          <w:shd w:val="clear" w:color="auto" w:fill="FFFFFF"/>
        </w:rPr>
        <w:t>п</w:t>
      </w:r>
      <w:r w:rsidR="00D310B1" w:rsidRPr="00445282">
        <w:rPr>
          <w:color w:val="000000" w:themeColor="text1"/>
          <w:sz w:val="16"/>
          <w:szCs w:val="25"/>
          <w:shd w:val="clear" w:color="auto" w:fill="FFFFFF"/>
          <w:lang w:val="uk-UA"/>
        </w:rPr>
        <w:t>різвище</w:t>
      </w:r>
      <w:proofErr w:type="spellEnd"/>
    </w:p>
    <w:sectPr w:rsidR="00FC588C" w:rsidRPr="000D1C3B" w:rsidSect="00933916">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81124"/>
    <w:multiLevelType w:val="hybridMultilevel"/>
    <w:tmpl w:val="EC3A2A8E"/>
    <w:lvl w:ilvl="0" w:tplc="AA727206">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useFELayout/>
  </w:compat>
  <w:rsids>
    <w:rsidRoot w:val="00D310B1"/>
    <w:rsid w:val="000243FB"/>
    <w:rsid w:val="00064C44"/>
    <w:rsid w:val="000D1C3B"/>
    <w:rsid w:val="001443F6"/>
    <w:rsid w:val="001D1A09"/>
    <w:rsid w:val="0033678A"/>
    <w:rsid w:val="003B63B1"/>
    <w:rsid w:val="00445282"/>
    <w:rsid w:val="00607DC2"/>
    <w:rsid w:val="007C3470"/>
    <w:rsid w:val="00933916"/>
    <w:rsid w:val="00CC3AC8"/>
    <w:rsid w:val="00CD2E95"/>
    <w:rsid w:val="00D310B1"/>
    <w:rsid w:val="00D7734E"/>
    <w:rsid w:val="00EB55FC"/>
    <w:rsid w:val="00F2323C"/>
    <w:rsid w:val="00FC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3">
    <w:name w:val="rvts13"/>
    <w:basedOn w:val="a0"/>
    <w:rsid w:val="00D310B1"/>
  </w:style>
  <w:style w:type="paragraph" w:customStyle="1" w:styleId="rvps2">
    <w:name w:val="rvps2"/>
    <w:basedOn w:val="a"/>
    <w:rsid w:val="00D310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31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436639">
      <w:bodyDiv w:val="1"/>
      <w:marLeft w:val="0"/>
      <w:marRight w:val="0"/>
      <w:marTop w:val="0"/>
      <w:marBottom w:val="0"/>
      <w:divBdr>
        <w:top w:val="none" w:sz="0" w:space="0" w:color="auto"/>
        <w:left w:val="none" w:sz="0" w:space="0" w:color="auto"/>
        <w:bottom w:val="none" w:sz="0" w:space="0" w:color="auto"/>
        <w:right w:val="none" w:sz="0" w:space="0" w:color="auto"/>
      </w:divBdr>
    </w:div>
    <w:div w:id="375353076">
      <w:bodyDiv w:val="1"/>
      <w:marLeft w:val="0"/>
      <w:marRight w:val="0"/>
      <w:marTop w:val="0"/>
      <w:marBottom w:val="0"/>
      <w:divBdr>
        <w:top w:val="none" w:sz="0" w:space="0" w:color="auto"/>
        <w:left w:val="none" w:sz="0" w:space="0" w:color="auto"/>
        <w:bottom w:val="none" w:sz="0" w:space="0" w:color="auto"/>
        <w:right w:val="none" w:sz="0" w:space="0" w:color="auto"/>
      </w:divBdr>
    </w:div>
    <w:div w:id="972751391">
      <w:bodyDiv w:val="1"/>
      <w:marLeft w:val="0"/>
      <w:marRight w:val="0"/>
      <w:marTop w:val="0"/>
      <w:marBottom w:val="0"/>
      <w:divBdr>
        <w:top w:val="none" w:sz="0" w:space="0" w:color="auto"/>
        <w:left w:val="none" w:sz="0" w:space="0" w:color="auto"/>
        <w:bottom w:val="none" w:sz="0" w:space="0" w:color="auto"/>
        <w:right w:val="none" w:sz="0" w:space="0" w:color="auto"/>
      </w:divBdr>
    </w:div>
    <w:div w:id="15412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od.kr.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2</cp:revision>
  <dcterms:created xsi:type="dcterms:W3CDTF">2020-10-21T12:39:00Z</dcterms:created>
  <dcterms:modified xsi:type="dcterms:W3CDTF">2020-10-21T12:39:00Z</dcterms:modified>
</cp:coreProperties>
</file>